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4"/>
        <w:gridCol w:w="4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 większy jesteś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naszego Jakuba, co dał nam ― studnię, i sam z niej pił i ― synowie jego i ― 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Jakuba,* który nam dał tę studnię; sam z niej pił, jego synowie i jego stada?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Jakuba, który dał nam studnię i sam z niej pił, i synowie jego, i trzody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Jakuba który dał nam studnię i sam z niej pił i synowie jego i trzody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2024-04-29T10:19:13Z</dcterms:modified>
</cp:coreProperties>
</file>