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mężem.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masz teraz, nie jest twoim mężem.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Albowiemeś pięciu mężów miała, a teraz ten, którego masz, nie jest mężem twoim; toś prawdę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piąci mężów miała, a teraz którego masz, nie jest twoim mężem. Toś prawdziwie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masz teraz, nie jest twoim mężem. To powiedziałaś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bowiem pięciu mężów, a ten, którego teraz masz, nie jest twoim mężem;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z którym teraz jesteś, nie jest twoim mężem. Zgodnie z prawdą to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ich bowiem pięciu, a i ten, którego masz, nie jest twoim mężem. To powiedziałaś prawdziwie”.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miałaś pięciu mężów, a ten, którego masz teraz, nie jest twoim mężem. Powiedziałaś prawdę”.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przecież pięciu mężów, a ten, którego teraz masz nie jest twoim mężem. To 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pięciu mężów, a ten, którego teraz masz, nie jest twoim mężem. To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п'ятеро чоловіків мала, і той, якого нині маєш, не є твоїм чоловіком. Це ти правду сказала.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i teraz którego masz nie jest jakościowo twój mąż; to właśnie doprowadzające do starannej pełnej jawnej prawdy spłynęłaś.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miałaś pięciu mężów, a ten, którego teraz masz, nie jest twoim mężem; to prawdziwie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dotąd pięciu mężów, a nie jesteś związana małżeństwem z mężczyzną, z którym teraz żyjesz! Powiedziałaś prawdę!".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którego masz teraz, nie jest twoim mężem. Powiedziałaś to zgodnie z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z którym teraz żyjesz, nie jest twoim mężem. Powiedziałaś więc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2024-04-29T11:44:56Z</dcterms:modified>
</cp:coreProperties>
</file>