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2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― Bóg, a ― czcicielom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duchu i prawdzie 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oddawać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ci którzy czczą Go w duchu i prawdzie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Duchem,* a ci, którzy Go czczą, powinni (Go) czcić w duchu** *** i prawdzie.****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Duchem Bóg, i kłaniający(m) się* mu, w duchu i prawdzie trzeba kłaniać się*.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(ci) którzy czczą Go w duchu i prawdzie trzeba oddawać cześć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duchem (…) w duchu.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17:24-25&lt;/x&gt;; &lt;x&gt;520 1:9&lt;/x&gt;; &lt;x&gt;520 12:1&lt;/x&gt;; &lt;x&gt;570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duchu i prawdzie : ἐν πνεύματι καὶ ἀληθεία, ּ</w:t>
      </w:r>
      <w:r>
        <w:rPr>
          <w:rtl/>
        </w:rPr>
        <w:t>ובֶאֱמֶת ּבְרּוחַ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2024-04-29T10:12:46Z</dcterms:modified>
</cp:coreProperties>
</file>