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98"/>
        <w:gridCol w:w="34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― Judeę i poszedł znów do ―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Judeę i odszedł znów do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Judeę* i odszedł znów do Galilei.**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opuścił Judeę i odszedł znów do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Judeę i odszedł znów do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Judeę i powrócił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Judeę i odszedł znowu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Judzką ziemię i odszedł zasię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Żydowską ziemię i szedł zasię do Galilejej.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 opuścił Judeę i odszedł znów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Judeę i odszedł z powrotem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Judeę i wrócił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Judeę i udał się znowu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opuścił Judeę i znowu udał się do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dowiedział się o tym, opuścił Judeę i wrócił znów do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Judeę i ponownie udał się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 залишив він Юдею і знову пішов до Галилеї.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puścił od siebie Iudaię i odszedł na powrót do Galilai.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Judeę, i znowu odszedł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J'hudę i znów wyruszył do Galil.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Judeę i odszedł znowu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opuścił Judeę i skierował się do Galilei.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2024-04-29T14:04:21Z</dcterms:modified>
</cp:coreProperties>
</file>