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Żnący zapłatę bierze i zbiera owoc na życie wieczne, aby ― siewca razem radował się i 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żniwiarz odbiera zapłatę i zbiera plon* ku życiu wiecznemu,** aby siewca cieszył się*** razem ze żniwiarzem.****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żnący zapłatę bierze i zbiera owoc na życie wieczne. aby siejący razem radował się i 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1:13&lt;/x&gt;; &lt;x&gt;550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17:3&lt;/x&gt;; &lt;x&gt;660 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&lt;x&gt;230 126:5-6&lt;/x&gt;; &lt;x&gt;510 11:23&lt;/x&gt;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3:9&lt;/x&gt;; &lt;x&gt;550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2024-04-29T09:34:17Z</dcterms:modified>
</cp:coreProperties>
</file>