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dworzanin: Panie, zejdź zanim umrze ― dziecko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Dworzanin powiedział do niego: Panie, zstąp,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królewski (dworzanin): Panie, zejdź zanim (umrze) dziecko 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2024-04-29T08:28:01Z</dcterms:modified>
</cp:coreProperties>
</file>