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55"/>
        <w:gridCol w:w="3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kobieta z ― Samarii zaczerpnąć wodę. Mówi jej ― Jezus: Daj mi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kobieta z Samarii zaczerpnąć wody mówi jej Jezus daj Mi wypić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(Wtem) z Samarii przyszła kobieta, aby zaczerpnąć wody. Jezus powiedział do niej: Daj mi pić.*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kobieta z Samarii zaczerpnąć wodę. 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Daj mi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kobieta z Samarii zaczerpnąć wody mówi jej Jezus daj Mi wypić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10:5&lt;/x&gt;; &lt;x&gt;490 9:52-53&lt;/x&gt;; &lt;x&gt;500 8:48&lt;/x&gt;; &lt;x&gt;510 10:28&lt;/x&gt;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2024-04-29T12:26:46Z</dcterms:modified>
</cp:coreProperties>
</file>