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56"/>
        <w:gridCol w:w="36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uczniowie Jego odeszli do ― miejscowości, aby żywności nakupiliby.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uczniowie Jego odeszli do miasta aby pożywienie kupiliby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uczniowie bowiem udali się do miasta, aby nakupić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Bowiem uczniowie jego odeszli do miasta, aby pokarmy kupili.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uczniowie Jego odeszli do miasta aby pożywienie kupiliby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właśnie Jego uczniowie udali się do miasteczka na zakupy.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uczniowie bowiem poszli do miasta, aby nakupić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(Bo uczniowie jego odeszli byli do miasta, aby nakupili żywności.)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uczniowie jego odeszli byli do miasta, aby kupili strawy.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uczniowie bowiem udali się przedtem do miasta, by zakupić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jego bowiem poszli do miasta, by nakupić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uczniowie bowiem poszli do miasta, aby kupić żywność.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uczniowie natomiast poszli do miejscowości, aby kupić coś do 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uczniowie bowiem poszli do miasta, aby kupić jedzenie.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Jezusa poszli tymczasem do wsi, by kupić coś do jedzenia.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Jego uczniowie poszli do miasta kupić coś do 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учні його відійшли були до міста, щоб купити їжі.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uczniowie jego wcześniej odeszli do tego miasta aby żywności kupiliby.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jego uczniowie odeszli do miasta, aby nakupić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(Jego talmidim poszli do miasta kupić jedzenie).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(Bo jego uczniowie poszli do miasta kupić żywności).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w tym czasie poszli do miasteczka kupić coś do jedzenia.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2024-04-29T10:56:18Z</dcterms:modified>
</cp:coreProperties>
</file>