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6"/>
        <w:gridCol w:w="3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uczniowie Jego odeszli do ― miejscowości, aby żywności nakupiliby.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odeszli do miasta aby pożywienie kupiliby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udali się do miasta,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uczniowie jego odeszli do miasta, aby pokarmy kupili.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odeszli do miasta aby pożywienie kupiliby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2024-04-29T11:45:08Z</dcterms:modified>
</cp:coreProperties>
</file>