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7"/>
        <w:gridCol w:w="5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więc więcej szukali Go ― Judejczycy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zabić, gdyż nie tylko rozluźnił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[więzy]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szabatu, ale i Ojcem Jego nazywał ― Boga, równym siebie czyniąc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więc bardziej starali się Go Judejczycy zabić bo nie jedynie rozluźnił rygor szabatu ale i Ojcem swoim nazywał Boga i tym samym siebie czyniąc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też Żydzi tym bardziej starali się Go zabić,* bo nie tylko rozwiązywał szabat, ale także Boga nazywał własnym Ojcem, czyniąc** siebie (w ten sposób) równym Bogu.***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więc bardziej (usiłowali) go Judejczycy zabić, bo nie tylko (unieważniał)* szabat, ale i ojcem własnym nazywał Boga, równym siebie czyniąc Bogu.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więc bardziej starali się Go Judejczycy zabić bo nie jedynie rozluźnił (rygor) szabatu ale i Ojcem swoim nazywał Boga i tym samym siebie czyniąc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Żydzi tym usilniej starali się Go zabić. Mieli Mu za złe, że nie tylko rozluźnia rygory szabatu, ale także nazywa Boga własnym Ojcem i tym samym stawia siebie na równi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Żydzi tym bardziej usiłowali go zabić, bo nie tylko łamał szabat, ale mówił, że Bóg jest jego Ojcem, czyniąc się równym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tedy tem więcej szukali Żydowie, jakoby go zabili, nie tylko, iż gwałcił sabat, ale że i Ojca swego powiadał być Bogiem, czyniąc się równym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tedy więcej szukali Żydowie zabić go, iż nie tylko gwałcił szabbat, ale też Boga powiadał być Ojcem swoim, czyniąc się równym Bogu. Odpowiedział tedy Jezus i rzekł 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więc Żydzi tym bardziej usiłowali Go zabić, bo nie tylko nie zachowywał szabatu, ale nadto Boga nazywał swoim Ojcem, czyniąc się równym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Żydzi tym usilniej starali się o to, aby go zabić, bo nie tylko łamał sabat, lecz także Boga nazywał własnym Ojcem, i siebie czynił równym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Żydzi jeszcze bardziej usiłowali Go zabić, bo nie tylko złamał szabat, ale i Boga nazywał swoim Ojcem, czyniąc siebie równym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 tym bardziej usiłowali zabić Jezusa. Nie tylko bowiem łamał szabat, lecz samego Boga nazywał swoim Ojcem, czyniąc się w ten sposób równym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tego powodu Judejczycy jeszcze bardziej dążyli do tego, aby Go zabić, bo nie tylko łamał szabat, lecz nadto swoim Ojcem nazywał Boga, czyniąc siebie równym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bardziej więc Żydzi dążyli, by go zabić, ponieważ nie tylko naruszał sabat, ale nawet Boga nazywał swoim Ojcem i siebie czynił równym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tym bardziej starali się Go zabić; (Jezus) bowiem nie tylko naruszał szabat, lecz także Boga nazywał swoim Ojcem, czyniąc się równym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юдеї ще більше хотіли його вбити, - не тільки за те, що порушував суботу й що Бога називав своїм Батьком, роблячи себе рівним Богові.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właśnie więc bardziej szukali sposobu go Judajczycy odłączyć przez zabicie, że nie wyłącznie jedynie rozwiązywał sabat ale i niewiadomego im ojca swojego własnego powiadał jako wiadomego im boga, równoprawnego siebie samego czyniąc temu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Zatem, z tego powodu, Żydzi jeszcze bardziej pragnęli go zabić, bo nie tylko łamał szabat, ale i Boga nazywał swoim Ojcem, czyniąc siebie podobnym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odpowiedź sprawiła, że Judejczycy jeszcze bardziej zawzięli się, żeby Go zabić - nie tylko łamał szabbat, ale też, mówiąc, że Bóg jest Jego Ojcem, czynił siebie równym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Żydzi od tej chwili tym bardziej usiłowali go zabić, ponieważ nie tylko naruszał sabat, ale też nazywał Boga swoim Ojcem, czyniąc się równym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jeszcze bardziej utwierdzili się w zamiarze zabicia Go. Nie tylko bowiem łamał przepisy dotyczące szabatu, ale Boga nazywał swoim Ojcem, czyniąc się w ten sposób równym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12:14&lt;/x&gt;; &lt;x&gt;500 16:2&lt;/x&gt;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Ptc. skutku, &lt;x&gt;500 5:18&lt;/x&gt;L.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1:1&lt;/x&gt;; &lt;x&gt;500 10:30&lt;/x&gt;; &lt;x&gt;500 19:7&lt;/x&gt;; &lt;x&gt;500 20:28&lt;/x&gt;; &lt;x&gt;520 9:5&lt;/x&gt;; &lt;x&gt;690 5:20&lt;/x&gt;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Dosłownie "rozwiązywał".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2024-05-20T11:52:57Z</dcterms:modified>
</cp:coreProperties>
</file>