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4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czcili ― Syna jak czczą ― Ojca.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czci ― Syna nie czci ― Ojca ― posyłającego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Syna* tak, jak czczą Ojca. Kto nie czci Syna, ten nie czci Ojca, który Go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szanowali Syna, jako szanują Ojca. Nie szanujący Syna nie szanuje Ojca,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tak, jak szanują Ojca nie szanujący Syna nie szanuje Ojca który posłał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10:16&lt;/x&gt;;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2024-05-20T11:20:25Z</dcterms:modified>
</cp:coreProperties>
</file>