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3"/>
        <w:gridCol w:w="3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― świadectwo przyjmuję, ale te mówię, abyście wy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przyjmuję świadectwo nie od człowieka, ale mówię to,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od człowieka świadectwo biorę, ale to mówię, aby wy zostaliście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2024-05-20T10:48:38Z</dcterms:modified>
</cp:coreProperties>
</file>