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07"/>
        <w:gridCol w:w="48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― posławszy Mnie Ojciec, Ów zaświadczył o Mnie. Ani głosu Jego nigdy nie słyszeliście, ani wyglądu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 też, który Mnie posłał,* złożył o Mnie świadectwo; Jego głosu nigdy nie usłyszeliście, Jego postaci nie oglądaliście**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(ten), (który posłał) mnie, Ojciec, ten zaświadczył o mnie; ani głos jego kiedykolwiek usłyszeliście, ani postać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(Ten) który posłał Mnie Ojciec On świadczył o Mnie ani głosu Jego słyszeliście kiedykolwiek ani postaci Jego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złożył o Mnie świadectwo. Wy Jego głosu nigdy nie usłyszeliście ani Jego postaci nie zobaczyliście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Ojciec, który mnie posłał, on świadczył o mnie. Nigdy nie słyszeliście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Ojciec, który mię posłał, onże świadczył o mnie, któregoście wy głosu nigdy nie słyszeli, aniście osoby jego widzieli;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Ociec, który mię posłał, onże świadectwo dał o mnie. I nie słyszeliście nigdy głosu jego aniście Osoby jego widzieli,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Ojciec, który Mnie posłał, On dał o Mnie świadectwo. Nigdy nie słyszeliście ani Jego głosu, ani nie widzieliście Jego oblicza;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sam Ojciec, który mnie posłał, wydał o mnie świadectwo. Ani głosu jego nigdy nie słyszeliście, ani postaci jego nie widzieliście,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Ten, który Mnie posłał, Ojciec, On zaświadczył o Mnie. Nie słyszeliście jednak nigdy Jego głosu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sam Ojciec, który Mnie posłał, dał o Mnie świadectwo. Wy jednak ani nie usłyszeliście Jego głosu, ani też nie zobaczyliście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to On, Ojciec, który mnie posłał, dał o mnie świadectwo. Ani głosu Jego nigdy nie słyszeliście, ani Jego postaci nie widzieliście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Również ten, który mnie posłał, Ojciec, zaświadczył o mnie. Nigdy nie słyszeliście jego głosu, ani nie widzieliście jego postaci.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Ojciec, który Mnie posłał, daje świadectwo o Mnie. Wyście nigdy nie słyszeli Jego głosu i nie widzieliście Jego oblicza.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сам Батько, який послав мене, засвідчив про мене. А ви голосу його ніколи не чули і виду його ніколи не бачили,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ten który posłał mnie, ojciec, ów zaświadczył około mnie. Zarówno nie głos jego kiedykolwiek usłyszeliście jak i nie gatunkową formę jego ujrzeliście,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Ojciec, który mnie posłał, Ten o mnie zaświadcza. Ani Jego głosu nie usłuchacie, ani Jego postaci nie zobaczycie,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Ojciec, który mnie posłał, sam zaświadczył za mną. Ale wy nigdy nie słyszeliście Jego głosu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Ojciec, który mnie posłał, sam złożył o mnie świadectwo. Ani jego głosu nigdy nie słyszeliście, ani nie widzieliście jego postaci;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Potwierdził to również sam Ojciec! Wy jednak nigdy nie słyszeliście Jego głosu ani Go nie widzieliście.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3:17&lt;/x&gt;; &lt;x&gt;500 8:18&lt;/x&gt;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33:20&lt;/x&gt;; &lt;x&gt;50 4:12&lt;/x&gt;; &lt;x&gt;610 6:16&lt;/x&gt;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2024-05-20T11:09:40Z</dcterms:modified>
</cp:coreProperties>
</file>