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5622"/>
        <w:gridCol w:w="2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biorę,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2024-05-20T11:06:55Z</dcterms:modified>
</cp:coreProperties>
</file>