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0"/>
        <w:gridCol w:w="52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jesteście w stanie wy uwierzyć, chwałę od sobie nawzajem przyjmując, a ― chwały ― od ― jedynego Boga nie szukając?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od siebie nawzajem przyjmujecie chwałę, a nie szukacie chwały pochodzącej od samego Boga?*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wy uwierzyć, chwałę od siebie nawzajem biorący, i chwały od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wy uwierzyć chwałę od siebie przyjmujący a chwały od samego Boga nie szukacie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 wy, którzy u siebie nawzajem szukacie uznania, a nie zależy wam na uznaniu pochodzącym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Jakże możecie wierzyć, skoro przyjmujecie chwałę jedni od drugich, a nie szukacie chwały,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wy możecie wierzyć, chwałę jedni od drugich przyjmując, ponieważ chwały, która jest od samego Boga,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 możecie wierzyć, którzy chwałę jeden od drugiego bierzecie, a chwały, która od samego Boga jest,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skoro od siebie wzajemnie odbieracie chwałę, a nie szukacie chwały, która pochodzi od samego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nawzajem od siebie przyjmujecie chwałę, a nie szukacie chwały pochodzącej od tego, który jedynie jest Bogiem?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uwierzyć, jeśli przyjmujecie chwałę jedni od drugich, a nie szukacie chwały od jedynego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wy możecie stać się wierzącymi, skoro zabiegacie o wzajemne uznanie, a nie szukacie go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wy możecie uwierzyć, jeśli wzajemnie od siebie chwałę przyjmujecie, a nie szukacie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możecie wierzyć wy, którzy między sobą zabiegacie o uznanie, a nie szukacie uznania u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zabiegacie o chwałę jedni u drugich, a o chwałę, która pochodzi od samego Boga, nie dbacie?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ви можете вірити, приймаючи один від одного славу, а не шукати слави, що від єдиного Бога?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wy wtwierdzić do rzeczywistości, niewiadomą sławę od strony niewiadomych wzajemnych biorący, i wiadomą sławę od strony wiadomego wyłącznie jedynego boga nie szukacie?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możecie uwierzyć, wy, którzy bierzecie chwałę od samych siebie, nie szukając chwały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ufać? Staracie się zbierać pochwały od siebie nawzajem, zamiast zabiegać o pochwałę jedynie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możecie wierzyć, skoro przyjmujecie chwałę jeden od drugiego, a nie szukacie chwały, która jest od jedynego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 dziwnego, że nie możecie uwierzyć! Zabiegacie o ludzki szacunek, zupełnie nie troszcząc się o uznanie w oczach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23:5-7&lt;/x&gt;; &lt;x&gt;500 12:43&lt;/x&gt;; &lt;x&gt;520 2:29&lt;/x&gt;;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2024-05-20T10:16:31Z</dcterms:modified>
</cp:coreProperties>
</file>