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uwierzylibyście Mojżeszowi, uwierzylibyście ― Mi, o bowiem Mnie ów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kiedykolwiek Mnie o bowiem Mnie on napisał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i Mnie, ponieważ on napisał o 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bowiem wierzyliście Mojżeszowi, uwierzylibyście mi, o bowiem mnie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(kiedy)kolwiek Mnie o bowiem Mnie on napisał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i Mnie, gdyż on napisał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wierzylibyście i mnie, gdyż on 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gdybyście wierzyli Mojżeszowi, wierzylibyście i mnie; gdyż on o mnie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podobno byście i mnie wierzyli: bowiem on o mnie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wierzyli Mojżeszowi, to byście i Mnie wierzyli. O Mnie bowiem on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bowiem wierzyli Mojżeszowi, wierzylibyście i mnie. O mnie bowiem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także Mnie, ponieważ on o Mnie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wierzyli Mojżeszowi, uwierzylibyście także i Mnie. On przecież 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wierzyli Mojżeszowi, i mnie byście wierzyli, ponieważ on o mnie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wierzyli Mojżeszowi, uwierzylibyście i mnie. On przecież o mnie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wierzylibyście i Mnie, o którym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б ви повірили Мойсеєві, то вірили б і мені, бо він писав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wtwierdzaliście do rzeczywistości Moysesowi, wtwierdzaliście do rzeczywistości by mnie; około bowiem mnie ów odwzorował pismem.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uwierzylibyście i mnie, gdyż on o mnie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naprawdę uwierzyli Moszemu, uwierzylibyście mnie, ponieważ to o mnie on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gdybyście wierzyli Mojżeszowi, wierzylibyście mnie, bo on 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naprawdę mu wierzyli, uwierzylibyście i Mnie, gdyż on pisał właśnie o 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&lt;x&gt;490 24:27&lt;/x&gt;; &lt;x&gt;510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2024-05-20T08:42:59Z</dcterms:modified>
</cp:coreProperties>
</file>