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3"/>
        <w:gridCol w:w="4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zobaczył ― Jezus leżącego, i poznawszy, że długi już czas ma, mówi mu: 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Jezus leżącego i poznawszy że długim już czasem ma mówi mu chcesz zdrowy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go leżącego – a poznał, że już ma (za sobą) długi czas – zapytał go: Czy chcesz stać się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zobaczywszy Jezus leżącego i poznawszy, że wielki już czas ma,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Jezus leżącego i poznawszy że długim już czasem ma mówi mu chcesz zdrowy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2024-05-20T09:09:41Z</dcterms:modified>
</cp:coreProperties>
</file>