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8"/>
        <w:gridCol w:w="4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święta środku, wszedł Jezus do ―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Jezus wszedł do świątyni i zaczął nauczać.*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(w) święta (połowie) wszedł* Jezus do świątyni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Jezus wszedł do świątyni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święta, Jezus wszedł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było w pół święta, wstąpił Jezus do kościoła i 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było w pół święta, wszedł Jezus do kościoła i 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dopiero w połowie świąt przybył Jezus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wstąpił Jezus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minęła połowa świąt, Jezus wszedł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połowie święta Jezus poszedł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już święta dobiegły połowy, Jezus wszedł na teren świątyni i zaczął nauczać.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Piątego dnia uroczystości wszedł Jezus do świątyni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 połowie świąt Jezus wszedł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Посередині свята Ісус увійшов до храму й навчав.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w następstwie święta osiągającego punkt środkowy wstąpił na górę Iesus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już w połowie święta Jezus wszedł do Świątyni i 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połowie święta Jeszua wkroczył na dziedziniec Świątyni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upłynęła połowa święta, Jezus wstąpił do świątyni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połowie wszystkich uroczystości Jezus wszedł do świątyni i zaczął otwarcie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2024-05-04T12:06:04Z</dcterms:modified>
</cp:coreProperties>
</file>