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― ciała sądźcie,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ciała,* Ja nikogo nie sądzę.**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 ale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sądzicie; ale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wedle ciała sądzicie,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zasad tylko ludzkich.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sądzicie według ciała,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zasad ludzkich, Ja nie osądzam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ludzkich reguł - Ja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osądzacie według ciała, ja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sądzicie według norm ludzkich, a ja nikogo nie osądzam!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po ludzku.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ви не знаєте, звідки я і куди йду. Ви тілом судите, - я ж не суджу нікого.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 dół w mięso rozstrzygacie, ja nie rozstrzygam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cielesnej natury,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miar tylko ludzkich. Ja natomiast nie wydaję sądu o nikim;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ciała; ja w ogóle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tego, co zewnętrzne. Ja zaś nikogo nie sądzę.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12:47&lt;/x&gt;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2024-05-05T09:37:06Z</dcterms:modified>
</cp:coreProperties>
</file>