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1"/>
        <w:gridCol w:w="4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kamienie, aby rzucić na Niego. Jezus zaś ukrył się i odszedł ze ―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kamienie aby rzuciliby w Niego Jezus zaś został ukryty i wyszedł ze świątyni przeszedłszy przez środek ich i odszedł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podnieśli kamienie, aby rzucić w Niego,* Jezus jednak ukrył się i wyszedł ze 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więc kamienie aby (rzucić) na niego. Jezus zaś ukrył się i wyszedł ze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kamienie aby rzuciliby w Niego Jezus zaś został ukryty i wyszedł ze świątyni przeszedłszy przez środek ich i odszedł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chwycili za kamienie, aby rzucić w Niego, Jezus jednak ukrył się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porwali kamienie, aby w niego rzucać. Jezus jednak ukrył się i wyszedł ze świątyni, przechodząc między nimi, i tak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tedy kamienie, aby nań ciskali; lecz Jezus schronił się, i wyszedł z kościoła, przechodząc przez pośrodek ich, i tak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tedy kamienie, aby nań ciskali, lecz Jezus zataił się i wyszedł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więc kamienie, aby rzucić w Niego. Jezus jednak ukrył się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porwali kamienie, aby rzucić na niego, lecz Jezus ukrył się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Chwycili więc kamienie, aby rzucić w Niego. Jezus jednak ukrył się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z miejsca pochwycili kamienie, aby cisnąć w Niego. Jezus jednak ukrył się, a następnie opuścił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chwycili kamienie, aby rzucić w Niego. Jezus jednak się ukrył i wyszedł ze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sięgnęli po kamienie, aby go ukamienować, ale Jezus ukrył się i opuścił świątynię.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więc kamienie, aby rzucić na Niego, ale Jezus ukrył się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схопили каміння, щоб кидати на нього. Ісус же сховався, і вийшов з храму, [пройшовши між ними, й попрямував далі].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Unieśli więc kamienie aby rzuciliby wrogo na niego, Iesus zaś został ukryty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unieśli kamienie, aby na niego rzucić; ale Jezus się ukrył oraz przechodząc przez ich środek, wyszedł ze Świątyni; nawet w ten sposób ich 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pochwycili kamienie, aby w Niego rzucać, ale Jeszua ukrył się i opuścił tereny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Chwycili więc kamienie, aby nimi w niego rzucać, ale Jezus się ukrył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chwycili kamienie, aby Go zabić. Ale Jezus zniknął im z oczu i opuścił świątynię.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10:31&lt;/x&gt;; &lt;x&gt;500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2024-05-05T12:39:53Z</dcterms:modified>
</cp:coreProperties>
</file>