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4"/>
        <w:gridCol w:w="5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pomodlili się* tymi słowy: Ty, Panie, który znasz serca wszystkich,** wskaż z tych dwóch jednego, którego wybrałeś,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pomodliwszy się powiedzieli: "Ty, Panie, znawco serca wszystkich, ukaż, którego wybrałeś sobie z tych dwóch jednego,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pomodliwszy się powiedzieli Ty Panie znawco serca wszystkich wskaż z tych dwóch którego jednego wybrałeś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wznieśli modlitwę:Ty, Panie, znasz serca wszystkich. Wskaż,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Ty, Panie, który znasz serca wszystkich, wskaż z tych dwóch jednego, którego wybrałeś;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 mówili: Ty Panie! który znasz serca wszystkich, okaż z tych dwóch jednego, któregoś obrał;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mówili: Ty, Panie, który znasz serca wszytkich, okaż, któregoś obrał z tych dwu jednego,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taką odmówili modlitwę: Ty, Panie, znasz serca wszystkich, wskaż z tych dwóch jednego,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modlili się tymi słowy: Ty, Panie, który znasz serca wszystkich, wskaż z tych dwóch jednego, którego obrałeś,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pomodlili: Ty, Panie, znasz serca wszystkich, wskaż z tych dwóch jednego, którego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modlili: „Panie, Ty znasz serca wszystkich. Wskaż, którego z tych dwóch wybrałeś.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modlitwie powiedzieli: „O Panie, Znawco serc, wskaż jednego z tych dwóch, którego sobie wybrałeś,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modlili się tak: - Panie, ty znasz serca wszystkich. Wskaż nam jednego z tych dwóch, którego sam wybrałeś do tej służby apostolskiej,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ʼPanie, Ty znasz serca wszystkich, wskaż więc, którego z tych dwóch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Помолившись, сказали: Ти, Господи, серцезнавче всіх, покажи, кого з цих двох ти вибрав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modląc się, powiedzieli: Ty Panie, znawco wszystkich serc, wskaż jednego z tych dwóch, którego sobie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modlili się: "Panie, Ty znasz wszystkie serca. Pokaż nam, którego z tych dwóch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modląc się, rzekli: ”Ty, Panie, znający serca wszystkich, wskaż, którego z tych dwóch mężczyzn wybrałeś,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zaczęli się modlić: —Panie, Ty znasz każde serce. Wskaż nam, którego z nich wybrałeś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6:6&lt;/x&gt;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16:7&lt;/x&gt;; &lt;x&gt;130 28:9&lt;/x&gt;; &lt;x&gt;130 29:17&lt;/x&gt;; &lt;x&gt;230 7:10&lt;/x&gt;; &lt;x&gt;300 11:20&lt;/x&gt;; &lt;x&gt;300 17:10&lt;/x&gt;; &lt;x&gt;300 20:12&lt;/x&gt;; &lt;x&gt;490 16:15&lt;/x&gt;; &lt;x&gt;500 2:24-25&lt;/x&gt;; &lt;x&gt;520 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2024-04-26T21:45:12Z</dcterms:modified>
</cp:coreProperties>
</file>