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pomodlili się* tymi słowy: Ty, Panie, który znasz serca wszystkich,** wskaż z tych dwóch jednego, którego wybrałeś,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pomodliwszy się powiedzieli: "Ty, Panie, znawco serca wszystkich, ukaż, którego wybrałeś sobie z tych dwóch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&lt;x&gt;130 29:17&lt;/x&gt;; &lt;x&gt;230 7:10&lt;/x&gt;; &lt;x&gt;300 11:20&lt;/x&gt;; &lt;x&gt;300 17:10&lt;/x&gt;; &lt;x&gt;300 20:12&lt;/x&gt;; &lt;x&gt;490 16:15&lt;/x&gt;; &lt;x&gt;500 2:24-25&lt;/x&gt;; &lt;x&gt;520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2024-04-25T18:07:51Z</dcterms:modified>
</cp:coreProperties>
</file>