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usłyszeli: Nie do was należy poznanie okresów i dat, które sam Ojciec ustalił z racji 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Nie do was należy znać czasy i pory, które Ojciec ustanowił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rzecz jest, znać czasy i chwile, które Ojciec w swojej mocy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wasza rzecz jest znać czasy i chwile, które Ociec w swej władzej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 wasza to rzecz znać czasy i chwile, które Ojciec ustalił swoją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to rzecz znać czasy i chwile, które Ojciec w mocy swojej ustanowił,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wasza to rzecz poznać dni i godziny, które Ojciec ustanowił swoją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„Nie możecie znać czasu ani chwili, które zastrzegł sobie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 was należy poznanie czasu i chwili, które Ojciec wyznaczył swą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jest znać chwile abo czasy, które Ociec położył w swej własnej 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ʼNie potrzebujecie znać czasu, a zwłaszcza tej chwili, którą Ojciec zastrzegł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вам знати часи й роки, які Батько поклав своєю владою,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Nie jest wasze by poznać czasy i okresy, które Ojciec ustanowił sobie w 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"Nie musicie znać dat ani godzin; to Ojciec ma je pod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im: ”Nie wasza to rzecz poznać czasy lub pory, które Ojciec objął swoją władzą orzekania;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musicie znać czasu i daty. Mój Ojciec ma władzę nad wszystkim i to On je ustalił—odpowiedział.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2024-05-01T21:44:31Z</dcterms:modified>
</cp:coreProperties>
</file>