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Słowa, które posłał* synom Izraela, głosząc ewangelię o pokoju** przez Jezusa Chrystusa*** – On to jest Panem wszystkich****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synom Izraela, głosząc dobrą nowinę (o) pokoju przez Jezusa Pomazańca Ten jest wszystkich Panem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&lt;x&gt;690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28:18&lt;/x&gt;; &lt;x&gt;520 10:12&lt;/x&gt;; &lt;x&gt;570 2:9&lt;/x&gt;; &lt;x&gt;730 17:14&lt;/x&gt;; &lt;x&gt;730 19:16&lt;/x&gt;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52:7&lt;/x&gt;; &lt;x&gt;410 2:1&lt;/x&gt;; &lt;x&gt;510 13:32&lt;/x&gt;; 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2024-05-08T22:02:21Z</dcterms:modified>
</cp:coreProperties>
</file>