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 o tych sprawach, a Duch Święty już zstąpił na wszystkich słuchających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Duch Święty zstąpił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przypadł Duch Święty na wszystkie słuchające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jeszcze Piotr mówił, padł Duch święty na wszytki, którzy słuchali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tym,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zstąpił Duch Święty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Piotr mówił te słowa,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mowy Piotra Duch Święty zstąpił na wszystkich słuchających tej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mówił jeszcze te słowa, Duch Święty zstąpił na wszystkich słuchających jego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Piotr przestał mówić, Duch Święty ogarnął wszystkich, którzy słuchali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przemówienia Piotra Duch Święty zstąpił na wszystkich, którzy słuchali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казав Петро ці слова, зійшов Святий Дух на всіх, що слухали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na wszystkich, co słuchali tych słów spadł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mówił te rzeczy, gdy Ruach Ha-Kodesz spadł na wszystkich słuchających tego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tych sprawach, duch święty zstąpił na wszystkich słyszących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mówił, gdy nagle na wszystkich słuchaczy zstąpił Duch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2024-05-08T21:08:38Z</dcterms:modified>
</cp:coreProperties>
</file>