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ludzi do Joppy i sprowadź niejakiego Szymona, którego nazywają Piotrem;*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poślij mężów do Jafy i wezwij Szymona pewnego, który jest przezywany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&lt;x&gt;480 3:16&lt;/x&gt;; &lt;x&gt;490 6:14&lt;/x&gt;; &lt;x&gt;500 1:42&lt;/x&gt;; &lt;x&gt;510 10:18&lt;/x&gt;; &lt;x&gt;510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2024-05-09T01:13:58Z</dcterms:modified>
</cp:coreProperties>
</file>