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4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 spojrzawszy wprost dostrzegłem i zobaczyłem czworonogi ziemi i zwierzęta i pełzające i ptaki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Wpatrzyłem się w nie uważnie i zobaczyłem czworonogi ziemi i dzikie zwierzęta, płazy oraz ptaki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które spojrzawszy wprost, oglądałem i zobaczyłem czworonogi ziemi, i zwierzęta, i pełzające, i fruwające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 spojrzawszy wprost dostrzegłem i zobaczyłem czworonogi ziemi i zwierzęta i pełzające i ptaki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przyjrzałem się mu uważnie, zobaczyłem żyjące na ziemi czworonogi, dzikie zwierzęta, płazy oraz ptaki.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Wpatrzywszy się w nie uważnie, przyjrzałem się i zobaczyłem czworonożne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zwierzęta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ziemskie, bestie, gady i ptaki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 pilnie wejrzawszy, obaczyłem i widziałem czworonogie ziemskie zwierzęta i bestyje, i gadziny, i ptastwo niebieskie;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 pilnie patrząc, Przypatrowałem się i ujźrzałem czworonogie ziemskie i bestyje, i płazy, i ptastwa powietrzne.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Przyglądając mu się uważnie, zobaczyłem czworonożne zwierzęta domowe i dzikie, płazy i ptaki podniebne.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Wpatrzywszy się w nie uważnie, zobaczyłem ziemskie czworonogi i dzikie zwierzęta, płazy i ptactwo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nie spojrzałem, zobaczyłem czworonożne zwierzęta domowe i dzikie, płazy oraz ptaki.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Wpatrywałem się w nie i ujrzałem czworonożne zwierzęta domowe i dzikie, płazy oraz ptaki.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 ten przedmiot spojrzałem, zauważyłem w nim, patrząc, czworonogi ziemne, i różne bestie, i płazy, i ptactwo, co fruwa po 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Spojrzałem uważnie i zobaczyłem na tym płótnie czworonożne zwierzęta polne i dzikie, płazy i ptaki.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Uważnie się w nie wpatrując, zobaczyłem czworonożne zwierzęta domowe i dzikie, płazy i ptaki, które latają w powietrzu.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Поглянувши на неї, розглядав я і побачив земних чотириногих, звірів, плазунів, небесних птахів,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 nie spojrzałem, poznałem i zobaczyłem czworonogi ziemi, stworzenia, istoty pełzające i ptaki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Zajrzałem do środka i zobaczyłem czworonożne zwierzęta, drapieżniki, stworzenia pełzające i dzikie ptactwo.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Zajrzawszy do niego, przyglądałem się i ujrzałem ziemskie stworzenia czworonożne i dzikie zwierzęta, i stworzenia pełzające, i ptaki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Zajrzałem do środka i zobaczyłem w niej różne gatunki zwierząt, płazów i ptaków.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2024-05-06T12:12:15Z</dcterms:modified>
</cp:coreProperties>
</file>