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aresztowaniu osadził go w więzieniu i przekazał pod straż czterem czwórkom żołnierzy, zamierzając po święcie Paschy urządzić mu publiczny proces.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schwytał, wtrącił go do więzienia i oddał pod straż szesnastu żołnierzom, zamierzając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pojmawszy, podał do więzienia, poruczywszy go szesnastu żołnierzom, aby go strzegli, chcąc go po wielkanocy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poimawszy, wsadził do ciemnice, podawszy go czworakiej czworostrażej żołnierzów pod straż, chcąc go po Paszce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go, osadził w więzieniu i oddał pod straż czterech oddziałów, po czterech żołnierzy każdy, zamierzając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ujął, wtrącił do więzienia i przekazał czterem czwórkom żołnierzy, aby go strzegli, zamierzając po święcie Paschy stawić 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pojmał, osadził w więzieniu i przekazał czterem oddziałom liczącym po czterech żołnierzy, aby go strzegli. Zamierzał bowiem wydać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Aresztował go i wtrącił do więzienia. Kazał go strzec czterem czwórkom żołnierzy. Po święcie Paschy zamierzał go wydać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Pojmał go zatem i osadził w więzieniu, przekazując pod opiekę czterem czteroosobowym oddziałom żołnierzy. Chciał bowiem wydać go ludowi zaraz po święcie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aresztowaniu Piotra, wtrącił go do więzienia i kazał pilnować czterem czwórkom żołnierzy, chciał bowiem po święcie Paschy osądzić go publicznie.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Schwyconego osadził w więzieniu, gdzie pilnowały go cztery oddziały straży, z których każdy liczył czterech żołnierzy. Chciał bowiem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Схопив Його й посадив до в'язниці, передав чотирьом четвіркам вояків, щоб стерегли його, бажаючи вивести його до народу після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pojmał, wsadził do więzienia i powierzył, by go strzegły cztery czwórki żołnierzy. I postanowił wyprowadzić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kazawszy go zatem pojmać, Herod wtrącił go do więzienia, przekazując pod straż czterech oddziałów po czterech żołnierzy, z zamiarem postawienia go publicznie przed sądem po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wtrącił go do więzienia i przekazał czterem czwórkom żołnierzy, żeby go strzegli, gdyż zamierzał po Passze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polecił go związać i wtrącić do więzienia, a czterem czteroosobowym oddziałom żołnierzy rozkazał pilnować go. Po święcie bowiem zamierzał urządzić mu publiczny proces.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2024-05-07T20:02:14Z</dcterms:modified>
</cp:coreProperties>
</file>