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ci, którzy byli przy Pawle, przybyli do Perge* w Pamfilii;** *** Jan natomiast odłączył się od nich i wrócił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Poprowadzeni zaś od Pafos (ci) około Pawła przyszli do Perge, (tej) Pamfilii. Jan zaś odstąpiwszy od nich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poprowadzonymi zaś z Pafos około Pawła przyszli do Perge Pamfilii Jan zaś odstąpiwszy od nich wrócił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z Pafos Paweł i jego towarzysze przybyli do Perge w Pamfilii. Jan tymczasem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Paweł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jego towarzysze opuścili Pafos i przybyli do Perge w Pamfilii. Jan zaś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z Pafu Paweł i ci, którzy z nim byli, przyszli do Pergi Pamfiliejskiej. A Jan odszedłszy od nich, wrócił się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puściwszy się wodą z Pafu Paweł i ci, co z nim byli, przyszli do Pergi Pamfilijej. A Jan, odszedszy od nich, 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z Pafos, Paweł i jego towarzysze przybyli do Perge w Pamfilii, a Jan wrócił do Jerozolimy, odłączając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jego towarzysze, odpłynąwszy z Pafos, przybyli do Perge w Pamfilii; Jan zaś, odłączywszy się od nich,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i jego towarzysze odpłynęli z Pafos, przybyli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jego towarzysze odpłynęli z Pafos i przybyli do Perge w Pamfilii. Jan jednak odłączył się od nich i 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odpłynięciu z Pafos grupa Pawłowa przybyła do Perge w Pamfilu. Jan jednak odłączył się od nich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Paweł wraz z towarzyszami odpłynął z Pafos i przybył do Perge w Pamfilii. Jan Marek rozstał się z nimi i 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ze swoim otoczeniem odpłynął z Pafos i przybył do Perge w Pamfilii. Jan natomiast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Відпливши з Пафи, ті, що були з Павлом, прийшли до Пергії Памфилійської. Іван же, відлучившись від них, повернувся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wokoło Pawła wypłynęli z Pafos i przybyli do Perge Pamfilii. Zaś Jan od nich odszedł oraz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Wypłynąwszy z Pafos, Sza'ul i jego towarzysze przybyli do Pergi w Pamfilii. Tam opuścił ich Jochanan i powrócił do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mężowie wraz z Pawłem wypłynęli z Pafos w morze i przybyli do Perge w Pamfilii. Ale Jan odłączył się od nich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i jego towarzysze odpłynęli z Pafos i przybili do portu Perge w Pamfilii. Tam Jan Marek odłączył się od nich i wrócił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Perge : główne miasto Pamfilii. Wg legendy założone w XIII w. p. Chr. przez uchodźców spod Troi. W I i II w. po Chr. należało do najpiękniejszych miast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Pamfilia :  region  Azji  Mn.  od  M. Śródziemnego po góry Taurus.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2:10&lt;/x&gt;; &lt;x&gt;510 14:24-25&lt;/x&gt;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12:25&lt;/x&gt;; &lt;x&gt;510 13:5&lt;/x&gt;; &lt;x&gt;510 15:38&lt;/x&gt;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2024-04-27T15:05:47Z</dcterms:modified>
</cp:coreProperties>
</file>