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ci, którzy byli przy Pawle, przybyli do Perge* w Pamfilii;** *** Jan natomiast odłączył się od nich i wrócił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Poprowadzeni zaś od Pafos (ci) około Pawła przyszli do Perge, (tej) Pamfilii. Jan zaś odstąpiwszy od nich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Perge : główne miasto Pamfilii. Wg legendy założone w XIII w. p. Chr. przez uchodźców spod Troi. W I i II w. po Chr. należało do najpiękniejszych miast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Pamfilia :  region  Azji  Mn.  od  M. Śródziemnego po góry Taurus.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2:10&lt;/x&gt;; &lt;x&gt;510 14:24-25&lt;/x&gt;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12:25&lt;/x&gt;; &lt;x&gt;510 13:5&lt;/x&gt;; &lt;x&gt;510 15:38&lt;/x&gt;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2024-04-28T08:52:43Z</dcterms:modified>
</cp:coreProperties>
</file>