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odczytywaniu Prawa i Proroków wysłali przełożeni zgromadzenia do nich mówiąc mężowie bracia jeśli jest Słowo w was zachęty do ludu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odczytaniu Prawa* i Proroków** *** przełożeni**** synagogi posłali do nich, mówiąc: Mężowie bracia, jeśli jest w was jakieś słowo zachęty do ludu – mówcie.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odczytaniu Prawa i Proroków wysłali przełożeni synagogi do nich mówiąc: "Mężowie bracia, jeśli jakieś jest w was słowo zachęty do ludu, mówcie".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odczytywaniu Prawa i Proroków wysłali przełożeni zgromadzenia do nich mówiąc mężowie bracia jeśli jest Słowo w was zachęty do ludu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fragmentów Prawa i Proroków, przełożeni synagogi posłali do nich zaproszenie: Drodzy bracia, skoro przybywacie z jakimś słowem zachęty do ludu — przemówcie.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Prawa i Proroków przełożeni synagogi posłali do nich z prośbą: Mężowie bracia, jeśli macie jakieś słowo zachęty dla ludu, to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przeczytaniu zakonu i proroków, posłali do nich przełożeni bóżnicy, mówiąc: Mężowie bracia! macieli wolę jakie napominanie uczynić do ludu,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przeczytaniu zakonu i proroków posłali Arcybóżnicy do nich, mówiąc: Mężowie bracia, jeśli macie u siebie mowę napominania do ludu,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Prawa i Proroków przełożeni synagogi posłali do nich ze słowami: Przemówcie, bracia, jeżeli macie jakieś słowo zachęty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ustępów z zakonu i proroków, zwrócili się do nich przełożeni synagogi, mówiąc: Mężowie bracia, jeżeli macie coś do powiedzenia ku zbudowaniu ludu,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Prawa i Proroków przełożeni synagogi zwrócili się do nich z prośbą: Przemówcie, bracia, jeżeli macie jakieś słowo zachęty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tekstu Prawa i Proroków, przełożeni synagogi poprosili ich: „Bracia! Jeśli chcecie skierować jakieś krzepiące słowa do ludzi, przemówcie!”.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odczytaniu Prawa i Proroków przełożeni synagogi zwrócili się do nich, mówiąc: „Bracia, jeśli macie jakieś słowo zachęty do ludu, przemówcie”.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odczytaniu tekstów z Prawa i proroków, przełożeni synagogi zwrócili się do nich tymi słowy: - Bracia rodacy, jeśli chcecie przekazać ludowi słowa otuchy, mówcie!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przeczytano urywek z Prawa i Proroków, przełożeni synagogi zwrócili się do nich: ʼBracia! Jeśli chcecie przekazać jakieś słowo pociechy ludowi - mówcieʼ.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читання закону і пророків послали начальники синагоги до них, кажучи: Брати, якщо є у вас слово втіхи для народу, говоріть.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odczytaniu Prawa i Proroków, przełożeni bóżnicy wysłali do nich, mówiąc: Mężowie, bracia; jeśli jest w was słowo zachęty do ludu,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czytaniach z Tory i z Proroków przełożeni synagogi posłali im wiadomość: "Bracia, jeśli któryś z was ma słowo napomnienia dla ludu, to mówcie!".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publicznym czytaniu Prawa i Proroków przełożeni synagogi posłali do nich, mówiąc: ”Mężowie, bracia, jeśli macie jakieś słowo zachęty dla ludu, to mówcie”.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po odczytaniu fragmentów z Prawa Mojżesza i pism proroków przełożeni synagogi zaproponowali im: —Przyjaciele! Jeśli macie dla nas jakieś słowo zachęty, to mówcie!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13:27&lt;/x&gt;; &lt;x&gt;510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synagogach czytano Prawo do 163 r. p. Chr., w którym Antioch Epifanes tego zakazał; potem czytano proroków. Machabeusze wprowadzili lekturę obu (&lt;x&gt;510 13:15&lt;/x&gt;L.).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7:12&lt;/x&gt;; &lt;x&gt;490 16:16&lt;/x&gt;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2024-04-28T00:47:01Z</dcterms:modified>
</cp:coreProperties>
</file>