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5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zniszczywszy narodów siedem w ziemi Kanaan przydzielił w dziedzictwo im ziemię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wytępieniu siedmiu narodów z ziemi kananejskiej,* dał im ich ziemię w dziedzictwo**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zniszczywszy ludów siedem w ziemi Kanaan, przydzielił jako dziedzictwo (tę) ziemię 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zniszczywszy narodów siedem w ziemi Kanaan przydzielił w dziedzictwo im ziemię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wytępił z Kanaanu siedem narodów, dał im ich ziemię w dziedzictwo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wytępił siedem narodów w ziemi Kanaan, rozdzielił przez losowanie między nich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wygładziwszy siedm narodów w ziemi Chananejskiej, losem rozdzielił między nie onę ziemię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wygładziwszy siedm narodów w ziemi Chananejskiej, losem im podzielił ziemię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wytępiwszy siedem szczepów w ziemi Kanaan, oddał im ziemię ich w dziedzictwo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wytępił siedem narodów z ziemi kanaanejskiej, i dał im ziemię ich w dziedzictwo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wytępił siedem szczepów w ziemi Kanaan, oddał im w dziedzictwo ich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wyniszczył siedem narodów kananejskich, oddając im w dziedzictwo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siedem plemion usunął z terenów Kanaanu, a ziemię ich dał im w dziedzictwo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Siedem narodów wytrzebił w kraju Kanaan, a ich ziemie oddał im na własność.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wyniszczył siedem szczepów w ziemi Kanaanʼ, a mniej więcej po czterystu pięćdziesięciu latach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Підкоривши сім народів у Ханаанській землі, дав у спадщину їхню землю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zniszczył siedem ludów w ziemi Kanaana, a tą ziemię zostawił jako ich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wytracił siedem narodów w ziemi Kena'an, dał ziemię ich swemu ludowi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Zgładziwszy siedem narodów w ziemi Kanaan, losem Rozdzielił między nich tę ziemię: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Wytępił także siedem plemion ziemi Kanaan i dał ten kraj Izraelowi.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14:1&lt;/x&gt;; &lt;x&gt;230 78:55&lt;/x&gt;; &lt;x&gt;510 7:45&lt;/x&gt;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2024-04-27T22:09:21Z</dcterms:modified>
</cp:coreProperties>
</file>