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5"/>
        <w:gridCol w:w="6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pełnią służbę zaś oni Panu i poszcząc powiedział Duch Święty odłączcie właśnie Mi zarówno Barnabę i Saula do dzieła którego przywołałem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służyli Panu* i pościli,** Duch Święty*** powiedział: Oddzielcie mi już Barnabę i Saula do tego dzieła, do którego ich sobie powołałem.****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spełniali społeczne dzieło) zaś oni Panu i (kiedy pościli), powiedział Duch Święty: "Oddzielcie już mi Barnabę i Szawła do dzieła, (do) którego przywołałem sobie ich".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pełnią służbę zaś oni Panu i poszcząc powiedział Duch Święty odłączcie właśnie Mi zarówno Barnabę i Saula do dzieła którego przywołałem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Panu.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 prowadzili oni publiczne nabożeństwo i pościli, Λειτουργούντων δὲ αὐτῶν τῷ κυρίῳ καὶ νηστευόντων.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8:29&lt;/x&gt;; &lt;x&gt;510 10:19&lt;/x&gt;; &lt;x&gt;510 16:6-7&lt;/x&gt;; &lt;x&gt;510 20:28&lt;/x&gt;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9:15&lt;/x&gt;; &lt;x&gt;510 22:21&lt;/x&gt;; &lt;x&gt;520 1:1&lt;/x&gt;; &lt;x&gt;550 1:15-16&lt;/x&gt;; &lt;x&gt;610 2:7&lt;/x&gt;; &lt;x&gt;620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2024-04-27T18:11:30Z</dcterms:modified>
</cp:coreProperties>
</file>