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8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stąd poprosili króla i dał im Bóg Saula syna Kisza męża z plemienia Beniamina lat czterdzieści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zażądali króla* i Bóg dał im Saula, syna Kisza, człowieka z pokolenia Beniamina** – (na) lat czterdzieści.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odtąd zażądali sobie króla. I dał im Bóg Saula, syna Kisza, męża z plemienia Beniamina, (na) lat czterdzieści*.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stąd poprosili króla i dał im Bóg Saula syna Kisza męża z plemienia Beniamina lat czterdzieści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8:5&lt;/x&gt;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9:1-2&lt;/x&gt;; &lt;x&gt;90 10:20-21&lt;/x&gt;; &lt;x&gt;90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2024-04-27T17:36:04Z</dcterms:modified>
</cp:coreProperties>
</file>