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wypełnił Jan bieg mówił za kogo mnie uważacie być nie jestem ja ale oto przychodzi po mnie co do którego nie jestem godny sandału stóp rozwiązać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swego biegu Jan mówił: Za kogo mnie uważacie? To nie jestem ja,* ale oto za mną idzie Ten, którego sandałów u stóp nie jestem godzien rozwiązać.**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wypełniał Jan bieg*, mówił: "Czym ja domyślacie się być**? Nie jestem ja; ale oto przychodzi po mnie, którego nie jestem godny sandały nóg rozwiązać".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wypełnił Jan bieg mówił (za) kogo mnie uważacie być nie jestem ja ale oto przychodzi po mnie (co, do) którego nie jestem godny sandału stóp rozwiązać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&lt;x&gt;480 1:7&lt;/x&gt;; &lt;x&gt;490 3:16&lt;/x&gt;; &lt;x&gt;500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10:2&lt;/x&gt;; &lt;x&gt;510 13:16&lt;/x&gt;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"Gdy zaś wypełniał Jan bieg" - metafora sportowa, określająca kres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"Czym domyślacie się, że ja jestem?"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2024-04-28T07:52:40Z</dcterms:modified>
</cp:coreProperties>
</file>