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6"/>
        <w:gridCol w:w="4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wam głosimy dobrą nowinę tę względem ojców obietnicę która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ogłaszamy wam dobrą nowinę o obietnicy* złożonej ojcom,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wam głosimy dobrą nowinę, (tę) względem ojców obietnicę, (która się stała),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wam głosimy dobrą nowinę (tę) względem ojców obietnicę która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2:7&lt;/x&gt;; &lt;x&gt;650 1:5&lt;/x&gt;; &lt;x&gt;650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2024-04-27T17:01:42Z</dcterms:modified>
</cp:coreProperties>
</file>