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otwarcie zaś Paweł i Barnaba powiedzieli wam było konieczne najpierw zostać powiedziane Słowo Boga skoro zaś zaś odtrącacie je i nie godnymi sądzicie siebie samych wiecznego życia oto jesteśmy odwróceni do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z ufną śmiałością* powiedzieli: Wam najpierw** należało opowiedzieć Słowo Boga,*** skoro jednak odsuwacie je od siebie i uznajecie się za niegodnych życia wiecznego,**** oto zwracamy się do narodów.*****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otwarcie Paweł i Barnaba powiedzieli: "Wam było konieczne najpierw (aby) zostać powiedziane słowo* Boga; skoro odpychacie od siebie go i nie godnymi sądzicie siebie samych wiecznego życia, oto zwracamy się do pogan.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otwarcie zaś Paweł i Barnaba powiedzieli wam było konieczne najpierw zostać powiedziane Słowo Boga skoro zaś zaś odtrącacie je i nie godnymi sądzicie siebie samych wiecznego życia oto jesteśmy odwróceni do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3:26&lt;/x&gt;;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22:8&lt;/x&gt;; &lt;x&gt;490 7:30&lt;/x&gt;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9:15&lt;/x&gt;; &lt;x&gt;510 11:18&lt;/x&gt;; &lt;x&gt;510 18:6&lt;/x&gt;; &lt;x&gt;510 22:21&lt;/x&gt;; &lt;x&gt;510 28:28&lt;/x&gt;; &lt;x&gt;520 11:11&lt;/x&gt;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"Było konieczne, aby najpierw wam zostało powiedziane 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2024-04-28T01:19:51Z</dcterms:modified>
</cp:coreProperties>
</file>