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polecił nam Pan: Ustanowiłem cię światłem dla narodów, abyś 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tak rozkazał Pan, mówiąc: Położyłem cię światłością poganom, abyś był zbawieniem aż do krajów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nam tak rozkazał Pan: Postanowiłem cię za światło poganom, abyś był na zbawienie aż do kraju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Ciebie światłością dla pogan, abyś był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polecił nam Pan: Ustanowiłem cię światłością narodów, aby przez ciebie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tak nam nakazał: Ustanowiłem Cię światłem dla pogan, abyś był zbawieniem aż po krańce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rozkazał nam Pan: Postanowiłem, abyś był światłem dla pogan i niósł zbawienie aż po krańce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nam Pan polecił: ʼPowołałem cię, byś był światłością dla pogan i zaniósł zbawienie aż po krańce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заповів нам Господь: Поклав я тебе на світло поганам, щоб ти був спасінням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tak nam przykazał o sobie: Wyznaczyłem cię na światło pogan, byś ty był na zbawienie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nakazał nam czynić Adonai: "Ustanowiłem cię światłością dla goim i jako wyzwolenie aż po krańce ziemi"".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 nałożył na nas przykazanie tymi słowy: ʼUstanowiłem cię światłem narodów, abyś był wybawieniem aż po kraniec ziemiʼ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bowiem: „Uczyniłem Cię światłem dla pogan, abyś zaniósł zbawienie aż po krańce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2024-04-27T20:45:28Z</dcterms:modified>
</cp:coreProperties>
</file>