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0"/>
        <w:gridCol w:w="4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uczniowie zostali wypełnieni radością i Duchem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zaś pozostawali pełni radości* i Ducha Świętego.**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byli wypełniani radością i Duchem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uczniowie zostali wypełnieni radością i Duchem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Zostawili po sobie grono uczniów, pełnych radości i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zaś byli pełni radości i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 byli napełnieni radości i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też napełniali się wesela i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 byli pełni wesela i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zaś byli pełni radości i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natomiast byli pełni radości i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uczniów przepełniała radość i 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uczniów przepełniała radość i Duch Święty.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Wierni uczniowie zaś pozostali pełni radości i darów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 pozostali pełni radości i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учні наповнювалися радістю і Святим Духом.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uczniowie Pana byli urzeczywistnieniem radości oraz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talmidim przepełniała radość i Ruach Ha-Kodesz.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 pozostawali pełni radości i 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zaś, którzy pozostali w Antiochii, byli pełni radości i Ducha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4:31&lt;/x&gt;; &lt;x&gt;510 9:31&lt;/x&gt;; &lt;x&gt;510 12:24&lt;/x&gt;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2024-04-27T16:39:23Z</dcterms:modified>
</cp:coreProperties>
</file>