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8"/>
        <w:gridCol w:w="3307"/>
        <w:gridCol w:w="43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uczniowie zostali wypełnieni radością i Duchem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zaś pozostawali pełni radości* i Ducha Świętego.**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byli wypełniani radością i Duchem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uczniowie zostali wypełnieni radością i Duchem Świętym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4:31&lt;/x&gt;; &lt;x&gt;510 9:31&lt;/x&gt;; &lt;x&gt;510 12:24&lt;/x&gt;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2024-04-28T03:52:13Z</dcterms:modified>
</cp:coreProperties>
</file>