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z prokonsulem* ** Sergiuszem Pawłem, rozumnym człowiekiem. Ten przywołał Barnabę oraz Saula i pragnął posłuchać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był razem z prokonsulem Sergiuszem Pawłem, mężem rozumnym. Ten przywoławszy do siebie Barnabę i Szawła, poszukał*, (aby) usłyszeć słowo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razem z prokonsulem Sergiuszem Pawłem mężem rozumnym ten przywoławszy Barnabę i Saula poszukał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dość rozumnego człowieka, który zaprosił do siebie Barnabę i Saula, gdyż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On to, wezwawszy Barnabę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zacnym staroście, Sergijuszu Pawle, mężu roztropnym. Ten przyzwawszy Barnabasza i Saula, pragnął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przy staroście Sergiuszu Pawle, człowieku mądrym. Ten przyzwawszy Barnabasza i Szawła, żądał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Ten, wezwawszy Barnabę i Szawła, chciał 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rozumnego. Ten, przywoławszy Barnabę i Saula,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Pawła, człowieka roztropnego. Ten wezwał do siebie Barnabę i Szawła, ponieważ chciał słuchać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najbliższego otoczenia prokonsula rzymskiego Sergiusza Pawła, człowieka roztropnego. Zarządca wezwał do siebie Barnabę i Szawła, gdyż chciał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przy prokonsulu Sergiuszu Pawle, człowieku rozważnym, który zaprosił Barnabę i Szawła, bo pragnął usłyszeć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Należał on do świty prokonsula Sergiusza Pawła, który był światłym człowiekiem. Prokonsul wezwał do siebie Barnabę i Pawła, bo chciał usłyszeć, co głoszą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należał do otoczenia prokonsula Sergiusza Paulusa, człowieka mądrego. Wezwał on Barnabę i Szawła, bo pragnął posłuchać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з проконсулом Сергієм Павлом - розсудливим чоловіком. Той, покликавши Варнаву і Савла, старався почути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razem z rozumnym mężem prokonsulem Sergiuszem Pawłem. Ten przywołał Barnabasza i Saula oraz pragnął usłyszeć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on do otoczenia prokonsula Sergiusza Paulusa, który był człowiekiem rozumnym. A prokonsul wezwał Bar-Nabbę i Sza'ula, bo bardzo chciał usłyszeć naukę o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on u Prokonsula Sergiusza Pawła, męża rozumnego. Człowiek ten, przywoławszy Barnabasa i Saula, usilnie zabiegał o to, by usłyszeć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 on do otoczenia zarządcy Sergiusza Pawła, człowieka bardzo rozsądnego. Ten zaprosił do siebie Barnabę i Szawła, chcąc posłuchać słowa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Prokonsul, ἀνθύπατος, w imperium rzym. tytuł nadawany konsulom po zakończeniu kadencji, związany z równoczesnym powierzeniem im funkcji zarządu senackich prowincji konsularnych, co dawało szerokie uprawnienia administracyjne, wojskowe i sądownicze. Prokonsulat trwał rok, ale zdarzały się przypadki jego wydłużenia, np. Juliusz Cezar sprawował ten urząd przez 5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18:12&lt;/x&gt;; &lt;x&gt;510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"zapragnął".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2024-04-28T10:35:48Z</dcterms:modified>
</cp:coreProperties>
</file>