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na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niektórzy z wędrownych egzorcystów* żydowskich** *** próbowali wzywać imienia Pana Jezusa nad tymi, którzy mieli złe duchy,**** mówiąc: Zaklinam was na Jezusa, którego głosi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Usiłowali* zaś niektórzy i (z) obchodzących wkoło judejskich wyklinaczy wymieniać nad mającymi duchy (te) niegodziwe imię Pana, Jezusa, mówiąc: "Zaklinam was (na) Jezusa, którego Paweł ogłasza".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zaś niektórzy z obchodzących wkoło Judejczyków egzorcystów wymieniać nad mającymi duchy niegodziwe imię Pana Jezusa mówiąc zaklinamy was (na) Jezusa którego Paweł głosi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również próbowali wzywać imienia Pana Jezusa nad ludźmi opanowanymi przez złe duchy. Mawiali: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wędrowni żydowscy egzorcyści ważyli się wzywać imienia Pana Jezusa nad opętanymi przez złe duchy, mówiąc: Zaklinamy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biegunów żydowskich, którzy się bawili zaklinaniem, ważyli się wzywać imienia Pana Jezusowego nad tymi, którzy mieli duchy złe, mówiąc: Poprzysięgamy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kusili się niektórzy i z włóczących się Żydów zaklinaczów wzywać nad tymi, którzy mieli duchy złe, imienia Pana Jezusowego, mówiąc: Poprzysięgam was przez Jezusa, którego Paweł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niektórzy wędrowni egzorcyści żydowscy spróbowali wzywać imienia Pana Jezusa nad opętanymi przez złego ducha. Zaklinam was przez Pana Jezusa, którego głosi Paweł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wędrownych zaklinaczy żydowskich próbowali wzywać imienia Pana Jezusa nad tymi, którzy mieli złe duchy, mówiąc: Zaklinam was przez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wędrowni egzorcyści żydowscy próbowali również wzywać imienia Pana Jezusa nad opętanymi przez złe duchy. Mówili: Zaklinam was na Jezusa,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wędrowni Żydzi, zajmujący się wypędzaniem złych duchów, usiłowali wzywać imienia Pana Jezusa. Mówili: „Zaklinam was w imię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niektórzy wędrowni egzorcyści żydowscy próbowali wzywać imienia Pana Jezusa nad opanowanymi przez złe duchy, mówiąc: „Zaklinam was na Jezusa, którego głosi Paweł”.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Grupa wędrownych Żydów, zajmujących się zaklinaniem demonów, ośmielała się w tym celu posługiwać imieniem Pana Jezusa: - Zaklinamy was - wołali - na imię tego Jezusa, którego głosił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wędrowni egzorcyści żydowscy próbowali wzywać imienia Pana Jezusa nad tymi, którzy mieli złe duchy, mówiąc: ʼZaklinam was na Jezusa, którego głosi Pawełʼ.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мандрівних ворожбитів юдейських почали закликати ім'я Господа Ісуса на тих, що мали злих духів, кажучи: Заклинаємо вас Ісусом, якого Павло проповідує.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niektórzy, co chodzili wokół żydowskich zaklinaczy duchów, próbowali wzywać Imię Pana Jezusa nad tymi, którzy mieli złe duchy, mówiąc: Zaklinam was Jezusem, którego głosi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żydowscy egzorcyści, wędrujący z miejsca do miejsca, próbowali używać imienia Pana Jeszui w przypadku ludzi, którzy mieli złego ducha. Mówili: "Związuję was przez tego Jeszuę, którego głosi Sza'ul!".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wędrujących Żydów, zajmujących się wypędzaniem demonów, również zaczęli wypowiadać imię Pana Jezusa nad tymi, którzy mieli niegodziwe duchy, mówiąc: ”Uroczyście wam przykazuję przez Jezusa, którego głosi Paweł”.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jacyś wędrowni żydowscy egzorcyści próbowali uwalniać ludzi od demonów, powołując się na imię Jezusa. Mówili: —Rozkazuję ci, demonie, przez Jezusa, którego głosi Paweł!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egzorcyści, ἐξορκιστής, l. zaklinacze.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Tb 8:1-3 (&lt;x&gt;510 19:13&lt;/x&gt;L.).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9:38&lt;/x&gt;; &lt;x&gt;490 9:49&lt;/x&gt;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2024-04-28T07:16:23Z</dcterms:modified>
</cp:coreProperties>
</file>