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0"/>
        <w:gridCol w:w="51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pewni synowie Scewy Judejczyka arcykapłana siedem to czyniący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siedmiu synów niejakiego Skewasa, arcykapłana żydowskiego, którzy to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zaś pewnego Skewasa Judejczyka, arcykapłana, siedem synów to czyniących.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pewni synowie Scewy Judejczyka arcykapłana siedem to czyniący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czyniło siedmiu synów niejakiego Skewasa, arcykapłana żydowskiego.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Robiło tak siedmiu synów pewnego Żyda,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imieniem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Skewas, który był naczelnikiem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ich siedm synów jednego Żyda, imieniem Scewas, najwyższego kapłana, którzy to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siedm niektórych synów Scewy, Żyda, przedniejszego kapłana, którzy to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Czyniło to siedmiu synów niejakiego Skewasa, arcykapłana żydowskiego.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siedmiu synów niejakiego Scewy, arcykapłana żydowskiego, którzy to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Czyniło tak siedmiu synów niejakiego Skewasa, arcykapłana żydowskiego.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postępowało siedmiu synów żydowskiego najwyższego kapłana Skewasa.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czyniło to siedmiu synów niejakiego Skewasa, arcykapłana.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właśnie robiło siedmiu synów arcykapłana żydowskiego, Skewasa.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Czyniło to siedmiu synów Skewy, żydowskiego arcykapłana.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Було ж якихось сім синів Скеви, юдейського архиєрея, які це робили.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też siedmiu synów pewnego Żyda, przedniego kapłana Skewasa, którzy to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razu robiło to siedmiu synów żydowskiego kohena gadola imieniem Skewa;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czyniło to siedmiu synów niejakiego Scewy, naczelnego kapłana żydowskiego.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Robiło to siedmiu synów Skewasa, żydowskiego najwyższego kapłana.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2024-04-28T00:16:33Z</dcterms:modified>
</cp:coreProperties>
</file>