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1"/>
        <w:gridCol w:w="50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zarówno którzy uwierzyli przychodzili wyznając i oznajmiając postępowania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z tych, którzy uwierzyli, przychodziło, wyznawało i ujawniało swoje poczynania.*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Liczni (z tych), (którzy uwierzyli), zaczynali wyznając i oznajmiając* dokonania** ich***.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zarówno którzy uwierzyli przychodzili wyznając i oznajmiając postępowania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"zaczynali wyznawać i oznajmiać".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"czyny".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swoje.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2024-04-27T21:42:47Z</dcterms:modified>
</cp:coreProperties>
</file>