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stosownie do potęgi Pana, Słowo krzewiło się i umacniało.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Pańskie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Boże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rosło w potęgę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potężnie rosło, umacniało się i rozpowszechniało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mocą Pana słowo rozszerzało się i utwierdzało.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dzięki mocy Pana słowo rozszerzało się i umacniało.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takich okolicznościach Słowo naszego Pana szerzyło się i umacniało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dzięki pomocy Pana, rozszerzała się i umacniała Jego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сильно Господнє слово росло та зміцнювалося.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wzrastało na sile oraz miało moc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nadal z mocą wzrastały wpływy orędzia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 Pana potężnie rosło i zyskiwało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ten pokazuje jak bardzo rozszerzał się wpływ słowa Bożego i jak potężnie było jego oddziaływanie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2024-04-27T23:27:20Z</dcterms:modified>
</cp:coreProperties>
</file>