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19:24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52"/>
        <w:gridCol w:w="56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Demetriusz bowiem pewien imieniem złotnik czyniący świątyń srebrne Artemidy podawał rzemieślnikom trud nie mały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pewien złotnik, imieniem Demetriusz, wytwarzając srebrne przybytki Artemidy,* przynosił rzemieślnikom niemały zysk,**</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Demetriusz bowiem pewien imieniem, kujący w srebrze, czyniąc przybytki srebrne Artemidy, podawał rzemieślnikom nie mały zarobek.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Demetriusz bowiem pewien imieniem złotnik czyniący świątyń srebrne Artemidy podawał rzemieślnikom trud nie mały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Świątynia Artemidy, zbudowana w VI w. p. Chr., została spalona 13 października 356 r. p. Chr. w noc narodzin Aleksandra Wielkiego. Po odbudowie uchodziła za jeden z siedmiu cudów świata. Wznosiła się na zewnątrz Efezu, ok. 2 km na pn wsch od teatru wielkiego, na dziedzińcu o wym. 125 na 72 m i mierzyła 113 na 54 m. Dach opierał się na 117 kolumnach o wys. 18 m i 1,8 m w przekroju. Justynian przeniósł te kolumny do Bizancjum i użył przy budowie Hagia Sophia, gdzie znajdują się one do dziś (we wsp. Istambule). Artemida była czczona jako bogini urodzaju, podobnie jak lidyjska Kybele. Diana jako efeska Artemida to niezupełnie ta sama bogini, co grecka Artemida, siostra Apolla (&lt;x&gt;510 19:24&lt;/x&gt;L.).</w:t>
      </w:r>
    </w:p>
  </w:footnote>
  <w:footnote w:id="3">
    <w:p>
      <w:pPr>
        <w:pStyle w:val="FootnoteText"/>
      </w:pPr>
      <w:r>
        <w:rPr>
          <w:rStyle w:val="FootnoteReference"/>
        </w:rPr>
        <w:t>2)</w:t>
      </w:r>
      <w:r>
        <w:t xml:space="preserve"> </w:t>
      </w:r>
      <w:r>
        <w:t>&lt;x&gt;510 16:16&lt;/x&gt;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2024-04-28T14:06:53Z</dcterms:modified>
</cp:coreProperties>
</file>