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0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widzicie i słyszycie że nie jedynie Efezu ale prawie całej Azji Paweł Ten przekonawszy przestawił dość liczny tłum mówiąc że nie są bogowie przez ręce stający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widzicie i słyszycie, że nie tylko w Efezie, lecz prawie w całej Azji ten Paweł przekonał i odwiódł znaczny tłum, głosząc,* że nie są bogami ci, którzy za sprawą rąk powstali.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oglądacie, i słyszycie, że nie jedynie Efezu, ale prawie całej Azji* Paweł ten przekonawszy przestawił** dość liczny tłum, mówiąc, że nie są bogami (ci) poprzez ręce stający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widzicie i słyszycie że nie jedynie Efezu ale prawie całej Azji Paweł Ten przekonawszy przestawił dość liczny tłum mówiąc że nie są bogowie przez ręce stający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4:28&lt;/x&gt;; &lt;x&gt;120 19:18&lt;/x&gt;; &lt;x&gt;230 115:4&lt;/x&gt;; &lt;x&gt;290 40:18-20&lt;/x&gt;; &lt;x&gt;300 10:3-5&lt;/x&gt;; &lt;x&gt;420 2:18&lt;/x&gt;; &lt;x&gt;510 17:29&lt;/x&gt;; &lt;x&gt;530 8:4&lt;/x&gt;; &lt;x&gt;730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terenie tak nazwanej prowincji rzymskiej, a nie o całej Azji Mniejszej.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nawrócił lub: odciągnął.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2024-04-28T06:00:45Z</dcterms:modified>
</cp:coreProperties>
</file>