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4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W czym więc zostaliście zanurzeni? Odpowiedzieli: W chrzcie Jana.*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"W co więc zostaliście zanurzeni?" Ci zaś powiedzieli: "W Jana polewanie".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w co więc zostaliście zanurzeni zaś powiedzieli w Jana zanurzeniu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2024-04-28T00:55:04Z</dcterms:modified>
</cp:coreProperties>
</file>