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83"/>
        <w:gridCol w:w="55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i z rządców Azji będąc mu przyjaciele posławszy do niego prosili nie dać siebie samego do teatru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niektórzy z azjarchów,* będący mu przyjaciółmi, posłali do niego i prosili, żeby nie narażał się pójściem do teatru.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zaś i (z) rządców Azji, będąc mu przyjaciółmi, posławszy do niego, zachęcali, by nie dać siebie samego* do teatru.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i (z) rządców Azji będąc mu przyjaciele posławszy do niego prosili nie dać siebie samego do teatru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urzędników Azji.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"nie dać siebie samego" - sens: by się sam nie udawał.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2024-04-27T20:33:31Z</dcterms:modified>
</cp:coreProperties>
</file>