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5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o inne poszukują w zgodnym z prawem zgromadzeniu zostanie wyjaśnione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więcej żądacie, zostanie to załatwione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czegoś ponadto poszukujecie w zgodnej z prawem (społeczności) wywołanych* zostanie rozwiązane.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o inne poszukują w zgodnym z prawem zgromadzeniu zostanie wyjaśnione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o legalnym zgromadzeniu ludowym.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2024-04-28T04:07:34Z</dcterms:modified>
</cp:coreProperties>
</file>